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1B" w:rsidRPr="000A1356" w:rsidRDefault="007F76E7" w:rsidP="00AE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OUR DESIGN STUDIO 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bookmarkStart w:id="0" w:name="_GoBack"/>
      <w:bookmarkEnd w:id="0"/>
      <w:r w:rsidR="00AE5C1B" w:rsidRPr="000A1356">
        <w:rPr>
          <w:rFonts w:ascii="Times New Roman" w:hAnsi="Times New Roman"/>
          <w:b/>
          <w:sz w:val="24"/>
          <w:szCs w:val="24"/>
        </w:rPr>
        <w:t>CREATIVE BRIEF</w:t>
      </w:r>
    </w:p>
    <w:p w:rsidR="00AE5C1B" w:rsidRPr="000A1356" w:rsidRDefault="00AE5C1B" w:rsidP="00AE5C1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A1356">
        <w:rPr>
          <w:rFonts w:ascii="Times New Roman" w:hAnsi="Times New Roman"/>
          <w:b/>
          <w:caps/>
          <w:sz w:val="24"/>
          <w:szCs w:val="24"/>
        </w:rPr>
        <w:t xml:space="preserve">ТЕХНИЧЕСКОЕ И ТВОРЧЕСКОЕ ЗАДАНИЕ </w:t>
      </w:r>
    </w:p>
    <w:p w:rsidR="00AE5C1B" w:rsidRPr="000A1356" w:rsidRDefault="00AE5C1B" w:rsidP="00AE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1356">
        <w:rPr>
          <w:rFonts w:ascii="Times New Roman" w:hAnsi="Times New Roman"/>
          <w:b/>
          <w:sz w:val="24"/>
          <w:szCs w:val="24"/>
        </w:rPr>
        <w:t>на создание вирусного ролика, фильма, мультфильма</w:t>
      </w:r>
    </w:p>
    <w:p w:rsidR="00D82392" w:rsidRDefault="00D82392" w:rsidP="00D8239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0A1356" w:rsidRPr="0037191E" w:rsidTr="0037191E">
        <w:trPr>
          <w:trHeight w:val="458"/>
        </w:trPr>
        <w:tc>
          <w:tcPr>
            <w:tcW w:w="9688" w:type="dxa"/>
            <w:gridSpan w:val="2"/>
            <w:vAlign w:val="center"/>
          </w:tcPr>
          <w:p w:rsidR="000A1356" w:rsidRPr="0037191E" w:rsidRDefault="000A1356" w:rsidP="00371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1E">
              <w:rPr>
                <w:rFonts w:ascii="Times New Roman" w:hAnsi="Times New Roman"/>
                <w:b/>
                <w:lang w:val="en-US"/>
              </w:rPr>
              <w:t>A</w:t>
            </w:r>
            <w:r w:rsidRPr="0037191E">
              <w:rPr>
                <w:rFonts w:ascii="Times New Roman" w:hAnsi="Times New Roman"/>
                <w:b/>
              </w:rPr>
              <w:t xml:space="preserve">. </w:t>
            </w:r>
            <w:r w:rsidRPr="0037191E">
              <w:rPr>
                <w:rFonts w:ascii="Times New Roman" w:hAnsi="Times New Roman"/>
                <w:b/>
                <w:lang w:val="en-US"/>
              </w:rPr>
              <w:t>Background</w:t>
            </w: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Сфера деятельности компании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Название и описание продукта (услуги), для которого планируется вирусный проект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Каким образом продукт (услуга) продается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Преимущества перед конкурентами и уникальные свойства, на которых следует сделать акцент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Как должен вос</w:t>
            </w:r>
            <w:r w:rsidR="006A5FA2">
              <w:rPr>
                <w:rFonts w:ascii="Times New Roman" w:hAnsi="Times New Roman"/>
              </w:rPr>
              <w:t>приниматься ваш продукт (услуга</w:t>
            </w:r>
            <w:r w:rsidRPr="0037191E">
              <w:rPr>
                <w:rFonts w:ascii="Times New Roman" w:hAnsi="Times New Roman"/>
              </w:rPr>
              <w:t>) вашей ЦА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Предложение, которое вы хотите сделать ЦА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Какие еще маркетинговые активности используются для продвижения данного товара (услуги)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Какие задачи планируете решить при помощи вирусного маркетинга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Примеры, на Ваш взгляд, удачных вирусных кампаний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Дополнения, замечания о компании (продукте), которые могут оказаться полезными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Предполагаемый бюджет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Предполагаемая дата старта кампании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rPr>
          <w:trHeight w:val="574"/>
        </w:trPr>
        <w:tc>
          <w:tcPr>
            <w:tcW w:w="9688" w:type="dxa"/>
            <w:gridSpan w:val="2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  <w:b/>
                <w:lang w:val="en-US"/>
              </w:rPr>
              <w:t>B</w:t>
            </w:r>
            <w:r w:rsidRPr="0037191E">
              <w:rPr>
                <w:rFonts w:ascii="Times New Roman" w:hAnsi="Times New Roman"/>
                <w:b/>
              </w:rPr>
              <w:t>. Общие вопросы (необходимы для разработки концепции вирусного ролика (мультфильма)</w:t>
            </w: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Наличие сценария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Да</w:t>
            </w:r>
          </w:p>
          <w:p w:rsidR="000A1356" w:rsidRPr="0037191E" w:rsidRDefault="000A1356" w:rsidP="0037191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Нет</w:t>
            </w:r>
          </w:p>
          <w:p w:rsidR="000A1356" w:rsidRPr="0037191E" w:rsidRDefault="000A1356" w:rsidP="0037191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Будем заказывать</w:t>
            </w: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Вид вирусного ролика (мультфильма)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Ролик событийно-репортажный</w:t>
            </w:r>
          </w:p>
          <w:p w:rsidR="000A1356" w:rsidRPr="0037191E" w:rsidRDefault="000A1356" w:rsidP="0037191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Ролик постановочный с участием актеров-сотрудников компании</w:t>
            </w:r>
          </w:p>
          <w:p w:rsidR="000A1356" w:rsidRPr="0037191E" w:rsidRDefault="000A1356" w:rsidP="0037191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37191E">
              <w:rPr>
                <w:rFonts w:ascii="Times New Roman" w:hAnsi="Times New Roman"/>
                <w:iCs/>
                <w:color w:val="000000"/>
              </w:rPr>
              <w:t>Флеш анимационный рекламный ролик</w:t>
            </w:r>
          </w:p>
          <w:p w:rsidR="000A1356" w:rsidRPr="0037191E" w:rsidRDefault="000A1356" w:rsidP="0037191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  <w:color w:val="000000"/>
              </w:rPr>
              <w:t>Другое</w:t>
            </w:r>
            <w:r w:rsidRPr="0037191E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37191E">
              <w:rPr>
                <w:rFonts w:ascii="Times New Roman" w:hAnsi="Times New Roman"/>
                <w:color w:val="000000"/>
              </w:rPr>
              <w:t>опишите подробно)</w:t>
            </w: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  <w:lang w:val="en-US"/>
              </w:rPr>
              <w:t>Basic</w:t>
            </w:r>
            <w:r w:rsidRPr="0037191E">
              <w:rPr>
                <w:rFonts w:ascii="Times New Roman" w:hAnsi="Times New Roman"/>
              </w:rPr>
              <w:t xml:space="preserve"> </w:t>
            </w:r>
            <w:r w:rsidRPr="0037191E">
              <w:rPr>
                <w:rFonts w:ascii="Times New Roman" w:hAnsi="Times New Roman"/>
                <w:lang w:val="en-US"/>
              </w:rPr>
              <w:t>Style</w:t>
            </w:r>
            <w:r w:rsidRPr="0037191E">
              <w:rPr>
                <w:rFonts w:ascii="Times New Roman" w:hAnsi="Times New Roman"/>
              </w:rPr>
              <w:t xml:space="preserve"> </w:t>
            </w:r>
            <w:r w:rsidRPr="0037191E">
              <w:rPr>
                <w:rFonts w:ascii="Times New Roman" w:hAnsi="Times New Roman"/>
                <w:lang w:val="en-US"/>
              </w:rPr>
              <w:t>Tone</w:t>
            </w:r>
            <w:r w:rsidRPr="0037191E">
              <w:rPr>
                <w:rFonts w:ascii="Times New Roman" w:hAnsi="Times New Roman"/>
              </w:rPr>
              <w:t xml:space="preserve"> (по каждому пункту ваши подробные комментарии)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Рациональный</w:t>
            </w:r>
          </w:p>
          <w:p w:rsidR="000A1356" w:rsidRPr="0037191E" w:rsidRDefault="000A1356" w:rsidP="003719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Эмоциональный</w:t>
            </w:r>
          </w:p>
          <w:p w:rsidR="000A1356" w:rsidRPr="0037191E" w:rsidRDefault="000A1356" w:rsidP="003719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Серьезный</w:t>
            </w:r>
          </w:p>
          <w:p w:rsidR="000A1356" w:rsidRPr="0037191E" w:rsidRDefault="000A1356" w:rsidP="003719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37191E">
              <w:rPr>
                <w:rFonts w:ascii="Times New Roman" w:hAnsi="Times New Roman"/>
                <w:iCs/>
                <w:color w:val="000000"/>
              </w:rPr>
              <w:t>Юмор</w:t>
            </w:r>
          </w:p>
          <w:p w:rsidR="000A1356" w:rsidRPr="0037191E" w:rsidRDefault="000A1356" w:rsidP="003719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1E">
              <w:rPr>
                <w:rFonts w:ascii="Times New Roman" w:hAnsi="Times New Roman"/>
                <w:color w:val="000000"/>
              </w:rPr>
              <w:t>Имидж</w:t>
            </w:r>
          </w:p>
          <w:p w:rsidR="000A1356" w:rsidRPr="0037191E" w:rsidRDefault="000A1356" w:rsidP="003719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  <w:color w:val="000000"/>
              </w:rPr>
              <w:t>Другой (опишите подробно)</w:t>
            </w: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Длительность рекламного ролика (-ов)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DF41B6" w:rsidP="0037191E">
            <w:pPr>
              <w:pStyle w:val="art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191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 w:rsidRPr="0037191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 w:rsidRPr="003719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секунд</w:t>
            </w:r>
          </w:p>
        </w:tc>
      </w:tr>
    </w:tbl>
    <w:p w:rsidR="009875BE" w:rsidRDefault="009875BE"/>
    <w:p w:rsidR="00B845FB" w:rsidRDefault="009875BE">
      <w:r>
        <w:br w:type="page"/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Планируется сериал из роликов (мультфильмов)? Если да, то сколько серий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Какой реакции Вы ждете от зрителя, посмотревшего вирусный ролик (мультфильм)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Что должно отложиться в голове у зрителя в конечном итоге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Конкретная информация, содержащаяся в ролике</w:t>
            </w:r>
          </w:p>
          <w:p w:rsidR="000A1356" w:rsidRPr="0037191E" w:rsidRDefault="00DF41B6" w:rsidP="003719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Основные идеи ролика</w:t>
            </w:r>
          </w:p>
          <w:p w:rsidR="00DF41B6" w:rsidRPr="0037191E" w:rsidRDefault="00DF41B6" w:rsidP="003719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  <w:color w:val="000000"/>
              </w:rPr>
              <w:t xml:space="preserve">Просто хорошее эмоциональное впечатление о </w:t>
            </w:r>
            <w:r w:rsidRPr="0037191E">
              <w:rPr>
                <w:rFonts w:ascii="Times New Roman" w:hAnsi="Times New Roman"/>
              </w:rPr>
              <w:t>ролике</w:t>
            </w:r>
          </w:p>
          <w:p w:rsidR="00DF41B6" w:rsidRPr="0037191E" w:rsidRDefault="00DF41B6" w:rsidP="003719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Название компании (продукта)</w:t>
            </w:r>
          </w:p>
          <w:p w:rsidR="00DF41B6" w:rsidRPr="0037191E" w:rsidRDefault="00DF41B6" w:rsidP="003719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Другое</w:t>
            </w:r>
          </w:p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Необходимо ли разрабатывать персонажей, героев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0A1356" w:rsidRPr="0037191E" w:rsidRDefault="000A135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356" w:rsidRPr="0037191E" w:rsidTr="0037191E">
        <w:tc>
          <w:tcPr>
            <w:tcW w:w="4844" w:type="dxa"/>
            <w:vAlign w:val="center"/>
          </w:tcPr>
          <w:p w:rsidR="000A135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Необходимое или желательное анимационное наполнение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3</w:t>
            </w:r>
            <w:r w:rsidRPr="0037191E">
              <w:rPr>
                <w:rFonts w:ascii="Times New Roman" w:hAnsi="Times New Roman"/>
                <w:lang w:val="en-US"/>
              </w:rPr>
              <w:t>D</w:t>
            </w:r>
            <w:r w:rsidRPr="0037191E">
              <w:rPr>
                <w:rFonts w:ascii="Times New Roman" w:hAnsi="Times New Roman"/>
              </w:rPr>
              <w:t xml:space="preserve"> анимация</w:t>
            </w:r>
          </w:p>
          <w:p w:rsidR="00DF41B6" w:rsidRPr="0037191E" w:rsidRDefault="00DF41B6" w:rsidP="003719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2</w:t>
            </w:r>
            <w:r w:rsidRPr="0037191E">
              <w:rPr>
                <w:rFonts w:ascii="Times New Roman" w:hAnsi="Times New Roman"/>
                <w:lang w:val="en-US"/>
              </w:rPr>
              <w:t>D</w:t>
            </w:r>
            <w:r w:rsidRPr="0037191E">
              <w:rPr>
                <w:rFonts w:ascii="Times New Roman" w:hAnsi="Times New Roman"/>
              </w:rPr>
              <w:t xml:space="preserve"> анимация</w:t>
            </w:r>
          </w:p>
          <w:p w:rsidR="000A1356" w:rsidRPr="0037191E" w:rsidRDefault="00DF41B6" w:rsidP="003719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Мультипликационный герой, сопровождающий ролик</w:t>
            </w:r>
          </w:p>
          <w:p w:rsidR="00DF41B6" w:rsidRPr="0037191E" w:rsidRDefault="00DF41B6" w:rsidP="003719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1E">
              <w:rPr>
                <w:rFonts w:ascii="Times New Roman" w:hAnsi="Times New Roman"/>
                <w:color w:val="000000"/>
              </w:rPr>
              <w:t>Мультипликационные сюжеты</w:t>
            </w:r>
          </w:p>
          <w:p w:rsidR="00DF41B6" w:rsidRPr="0037191E" w:rsidRDefault="00DF41B6" w:rsidP="003719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Другое</w:t>
            </w:r>
          </w:p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Язык дикторского озвучивания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Русский</w:t>
            </w:r>
          </w:p>
          <w:p w:rsidR="00DF41B6" w:rsidRPr="0037191E" w:rsidRDefault="00DF41B6" w:rsidP="003719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Английский</w:t>
            </w:r>
          </w:p>
          <w:p w:rsidR="00DF41B6" w:rsidRPr="0037191E" w:rsidRDefault="00DF41B6" w:rsidP="0037191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Другой</w:t>
            </w:r>
          </w:p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rPr>
          <w:trHeight w:val="492"/>
        </w:trPr>
        <w:tc>
          <w:tcPr>
            <w:tcW w:w="9688" w:type="dxa"/>
            <w:gridSpan w:val="2"/>
            <w:vAlign w:val="center"/>
          </w:tcPr>
          <w:p w:rsidR="00DF41B6" w:rsidRPr="0037191E" w:rsidRDefault="00DF41B6" w:rsidP="00371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1E">
              <w:rPr>
                <w:rFonts w:ascii="Times New Roman" w:hAnsi="Times New Roman"/>
                <w:b/>
              </w:rPr>
              <w:t>С. Дополнительная информация</w:t>
            </w: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Что необходимо дополнительно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Написание дикторских текстов</w:t>
            </w:r>
          </w:p>
          <w:p w:rsidR="00DF41B6" w:rsidRPr="0037191E" w:rsidRDefault="00DF41B6" w:rsidP="003719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Дикторское озвучивание</w:t>
            </w:r>
          </w:p>
          <w:p w:rsidR="00B0670A" w:rsidRPr="0037191E" w:rsidRDefault="00DF41B6" w:rsidP="003719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1E">
              <w:rPr>
                <w:rFonts w:ascii="Times New Roman" w:hAnsi="Times New Roman"/>
              </w:rPr>
              <w:t>Создание авторской фоновой музыки</w:t>
            </w:r>
          </w:p>
          <w:p w:rsidR="00DF41B6" w:rsidRPr="0037191E" w:rsidRDefault="00DF41B6" w:rsidP="003719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1E">
              <w:rPr>
                <w:rFonts w:ascii="Times New Roman" w:hAnsi="Times New Roman"/>
                <w:color w:val="000000"/>
              </w:rPr>
              <w:t>Фотосъемка (для других рекламных целей)</w:t>
            </w:r>
          </w:p>
          <w:p w:rsidR="00DF41B6" w:rsidRPr="0037191E" w:rsidRDefault="00DF41B6" w:rsidP="003719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Перевод на иностранные языки</w:t>
            </w:r>
          </w:p>
          <w:p w:rsidR="00DF41B6" w:rsidRPr="0037191E" w:rsidRDefault="00DF41B6" w:rsidP="0037191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Другое (опишите подробно)</w:t>
            </w:r>
          </w:p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Наличие исходных материалов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Фотоматериалы</w:t>
            </w:r>
          </w:p>
          <w:p w:rsidR="00DF41B6" w:rsidRPr="0037191E" w:rsidRDefault="00B0670A" w:rsidP="0037191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Видеоматериалы (укажите формат)</w:t>
            </w:r>
          </w:p>
          <w:p w:rsidR="00DF41B6" w:rsidRPr="0037191E" w:rsidRDefault="00B0670A" w:rsidP="0037191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Тексты</w:t>
            </w:r>
          </w:p>
          <w:p w:rsidR="00DF41B6" w:rsidRPr="0037191E" w:rsidRDefault="00DF41B6" w:rsidP="0037191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1E">
              <w:rPr>
                <w:rFonts w:ascii="Times New Roman" w:hAnsi="Times New Roman"/>
                <w:color w:val="000000"/>
              </w:rPr>
              <w:t>Полиграфическая продукция (перечислите</w:t>
            </w:r>
            <w:r w:rsidR="00B0670A" w:rsidRPr="0037191E">
              <w:rPr>
                <w:rFonts w:ascii="Times New Roman" w:hAnsi="Times New Roman"/>
                <w:color w:val="000000"/>
              </w:rPr>
              <w:t>)</w:t>
            </w:r>
          </w:p>
          <w:p w:rsidR="00DF41B6" w:rsidRPr="0037191E" w:rsidRDefault="00DF41B6" w:rsidP="0037191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1E">
              <w:rPr>
                <w:rFonts w:ascii="Times New Roman" w:hAnsi="Times New Roman"/>
                <w:color w:val="000000"/>
              </w:rPr>
              <w:t>Другие материалы в электронном виде (перечислите</w:t>
            </w:r>
            <w:r w:rsidR="00B0670A" w:rsidRPr="0037191E">
              <w:rPr>
                <w:rFonts w:ascii="Times New Roman" w:hAnsi="Times New Roman"/>
                <w:color w:val="000000"/>
              </w:rPr>
              <w:t>)</w:t>
            </w:r>
          </w:p>
          <w:p w:rsidR="00DF41B6" w:rsidRPr="0037191E" w:rsidRDefault="00B0670A" w:rsidP="0037191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  <w:lang w:val="en-US"/>
              </w:rPr>
              <w:t>Brandbook</w:t>
            </w:r>
          </w:p>
          <w:p w:rsidR="00DF41B6" w:rsidRPr="0037191E" w:rsidRDefault="00DF41B6" w:rsidP="0037191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Другое</w:t>
            </w:r>
            <w:r w:rsidRPr="0037191E">
              <w:rPr>
                <w:rFonts w:ascii="Times New Roman" w:hAnsi="Times New Roman"/>
                <w:lang w:val="en-US"/>
              </w:rPr>
              <w:t xml:space="preserve"> (</w:t>
            </w:r>
            <w:r w:rsidR="00B0670A" w:rsidRPr="0037191E">
              <w:rPr>
                <w:rFonts w:ascii="Times New Roman" w:hAnsi="Times New Roman"/>
              </w:rPr>
              <w:t>опишите подробно)</w:t>
            </w:r>
          </w:p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45FB" w:rsidRDefault="00B845FB">
      <w:r>
        <w:br w:type="page"/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DF41B6" w:rsidRPr="0037191E" w:rsidTr="0037191E">
        <w:tc>
          <w:tcPr>
            <w:tcW w:w="9688" w:type="dxa"/>
            <w:gridSpan w:val="2"/>
            <w:vAlign w:val="center"/>
          </w:tcPr>
          <w:p w:rsidR="00DF41B6" w:rsidRPr="0037191E" w:rsidRDefault="00DF41B6" w:rsidP="0037191E">
            <w:pPr>
              <w:spacing w:after="0" w:line="240" w:lineRule="auto"/>
              <w:ind w:left="-170" w:firstLine="170"/>
              <w:rPr>
                <w:rFonts w:ascii="Times New Roman" w:hAnsi="Times New Roman"/>
                <w:b/>
              </w:rPr>
            </w:pPr>
            <w:r w:rsidRPr="0037191E">
              <w:rPr>
                <w:rFonts w:ascii="Times New Roman" w:hAnsi="Times New Roman"/>
                <w:b/>
              </w:rPr>
              <w:t>Просьба к брифу приложить рекламные материалы компании.</w:t>
            </w:r>
          </w:p>
          <w:p w:rsidR="00DF41B6" w:rsidRPr="0037191E" w:rsidRDefault="00DF41B6" w:rsidP="0037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О чем непременно необходимо упомянуть в ролике (подробности, специфические детали)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О чем упоминать не следует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Планируете ли вы создание отдельного промо-сайта под данный вирусный проект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Планируете ли вы посев вирусного ролика (мультфильма)? Если да, опишите подробнее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Планируете ли вы  производить вирусный движок (дружественная рассылка ссылки) для вашего ролика (мультфильма)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В случае ответа «Да» на п. 3.6,  планируете ли вы внедрять призовую систему и начислять баллы за дружественную рассылку ролика (мультфильма)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1B6" w:rsidRPr="0037191E" w:rsidTr="0037191E">
        <w:trPr>
          <w:trHeight w:val="567"/>
        </w:trPr>
        <w:tc>
          <w:tcPr>
            <w:tcW w:w="9688" w:type="dxa"/>
            <w:gridSpan w:val="2"/>
            <w:vAlign w:val="center"/>
          </w:tcPr>
          <w:p w:rsidR="00DF41B6" w:rsidRPr="0037191E" w:rsidRDefault="00DF41B6" w:rsidP="0037191E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</w:rPr>
            </w:pPr>
            <w:r w:rsidRPr="0037191E">
              <w:rPr>
                <w:rFonts w:ascii="Times New Roman" w:hAnsi="Times New Roman"/>
                <w:b/>
                <w:lang w:val="en-US"/>
              </w:rPr>
              <w:t>D</w:t>
            </w:r>
            <w:r w:rsidRPr="0037191E">
              <w:rPr>
                <w:rFonts w:ascii="Times New Roman" w:hAnsi="Times New Roman"/>
                <w:b/>
              </w:rPr>
              <w:t>. Бюджет.</w:t>
            </w:r>
          </w:p>
        </w:tc>
      </w:tr>
      <w:tr w:rsidR="00DF41B6" w:rsidRPr="0037191E" w:rsidTr="0037191E">
        <w:tc>
          <w:tcPr>
            <w:tcW w:w="4844" w:type="dxa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  <w:r w:rsidRPr="0037191E">
              <w:rPr>
                <w:rFonts w:ascii="Times New Roman" w:hAnsi="Times New Roman"/>
              </w:rPr>
              <w:t>Укажите, пожалуйста, примерный бюджет.</w:t>
            </w:r>
          </w:p>
        </w:tc>
        <w:tc>
          <w:tcPr>
            <w:tcW w:w="4844" w:type="dxa"/>
            <w:shd w:val="clear" w:color="auto" w:fill="FDE9D9"/>
            <w:vAlign w:val="center"/>
          </w:tcPr>
          <w:p w:rsidR="00DF41B6" w:rsidRPr="0037191E" w:rsidRDefault="00DF41B6" w:rsidP="00371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6A34" w:rsidRDefault="009A6A34" w:rsidP="00AE5C1B">
      <w:pPr>
        <w:spacing w:after="0" w:line="240" w:lineRule="auto"/>
        <w:rPr>
          <w:rFonts w:ascii="Times New Roman" w:hAnsi="Times New Roman"/>
        </w:rPr>
      </w:pPr>
    </w:p>
    <w:p w:rsidR="007F76E7" w:rsidRPr="000A1356" w:rsidRDefault="007F76E7" w:rsidP="00AE5C1B">
      <w:pPr>
        <w:spacing w:after="0" w:line="240" w:lineRule="auto"/>
        <w:rPr>
          <w:rFonts w:ascii="Times New Roman" w:hAnsi="Times New Roman"/>
        </w:rPr>
      </w:pPr>
    </w:p>
    <w:sectPr w:rsidR="007F76E7" w:rsidRPr="000A1356" w:rsidSect="009875BE">
      <w:headerReference w:type="default" r:id="rId8"/>
      <w:footerReference w:type="default" r:id="rId9"/>
      <w:pgSz w:w="11906" w:h="16838"/>
      <w:pgMar w:top="1418" w:right="1134" w:bottom="1134" w:left="130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45" w:rsidRDefault="00B12445" w:rsidP="009A6A34">
      <w:pPr>
        <w:spacing w:after="0" w:line="240" w:lineRule="auto"/>
      </w:pPr>
      <w:r>
        <w:separator/>
      </w:r>
    </w:p>
  </w:endnote>
  <w:endnote w:type="continuationSeparator" w:id="0">
    <w:p w:rsidR="00B12445" w:rsidRDefault="00B12445" w:rsidP="009A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50" w:rsidRDefault="004C4250" w:rsidP="009A6A34">
    <w:pPr>
      <w:pStyle w:val="a7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A5FA2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45" w:rsidRDefault="00B12445" w:rsidP="009A6A34">
      <w:pPr>
        <w:spacing w:after="0" w:line="240" w:lineRule="auto"/>
      </w:pPr>
      <w:r>
        <w:separator/>
      </w:r>
    </w:p>
  </w:footnote>
  <w:footnote w:type="continuationSeparator" w:id="0">
    <w:p w:rsidR="00B12445" w:rsidRDefault="00B12445" w:rsidP="009A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50" w:rsidRPr="007F58EA" w:rsidRDefault="009875BE" w:rsidP="009875BE">
    <w:pPr>
      <w:pStyle w:val="a5"/>
      <w:tabs>
        <w:tab w:val="clear" w:pos="4677"/>
        <w:tab w:val="clear" w:pos="9355"/>
      </w:tabs>
      <w:ind w:left="-900" w:right="-850" w:firstLine="900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21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65_"/>
      </v:shape>
    </w:pict>
  </w:numPicBullet>
  <w:abstractNum w:abstractNumId="0">
    <w:nsid w:val="FFFFFF7C"/>
    <w:multiLevelType w:val="singleLevel"/>
    <w:tmpl w:val="4030C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928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5E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8C0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A6E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847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27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08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E2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42D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08C3"/>
    <w:multiLevelType w:val="hybridMultilevel"/>
    <w:tmpl w:val="F60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F333DF"/>
    <w:multiLevelType w:val="hybridMultilevel"/>
    <w:tmpl w:val="82706BA2"/>
    <w:lvl w:ilvl="0" w:tplc="8D7C7560">
      <w:start w:val="1"/>
      <w:numFmt w:val="decimal"/>
      <w:lvlText w:val="%1."/>
      <w:lvlJc w:val="left"/>
      <w:pPr>
        <w:tabs>
          <w:tab w:val="num" w:pos="190"/>
        </w:tabs>
        <w:ind w:left="1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FE3438"/>
    <w:multiLevelType w:val="hybridMultilevel"/>
    <w:tmpl w:val="0088B7E0"/>
    <w:lvl w:ilvl="0" w:tplc="A3C8C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0FF36C8"/>
    <w:multiLevelType w:val="hybridMultilevel"/>
    <w:tmpl w:val="C316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90C58"/>
    <w:multiLevelType w:val="hybridMultilevel"/>
    <w:tmpl w:val="21B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7C71"/>
    <w:multiLevelType w:val="hybridMultilevel"/>
    <w:tmpl w:val="52C4A37C"/>
    <w:lvl w:ilvl="0" w:tplc="78D627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903AD"/>
    <w:multiLevelType w:val="hybridMultilevel"/>
    <w:tmpl w:val="77D6E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55400E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3F0C8B"/>
    <w:multiLevelType w:val="hybridMultilevel"/>
    <w:tmpl w:val="E410D04A"/>
    <w:lvl w:ilvl="0" w:tplc="516A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35421"/>
    <w:multiLevelType w:val="hybridMultilevel"/>
    <w:tmpl w:val="27D0C06C"/>
    <w:lvl w:ilvl="0" w:tplc="75104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00369D"/>
    <w:multiLevelType w:val="hybridMultilevel"/>
    <w:tmpl w:val="3D3A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8745E"/>
    <w:multiLevelType w:val="hybridMultilevel"/>
    <w:tmpl w:val="EEEE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C3CEB"/>
    <w:multiLevelType w:val="hybridMultilevel"/>
    <w:tmpl w:val="D4A8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71A9D"/>
    <w:multiLevelType w:val="hybridMultilevel"/>
    <w:tmpl w:val="25E0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F7022"/>
    <w:multiLevelType w:val="hybridMultilevel"/>
    <w:tmpl w:val="C082D1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5824E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B75FC7"/>
    <w:multiLevelType w:val="hybridMultilevel"/>
    <w:tmpl w:val="00A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22"/>
  </w:num>
  <w:num w:numId="20">
    <w:abstractNumId w:val="20"/>
  </w:num>
  <w:num w:numId="21">
    <w:abstractNumId w:val="10"/>
  </w:num>
  <w:num w:numId="22">
    <w:abstractNumId w:val="21"/>
  </w:num>
  <w:num w:numId="23">
    <w:abstractNumId w:val="24"/>
  </w:num>
  <w:num w:numId="24">
    <w:abstractNumId w:val="1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7C7"/>
    <w:rsid w:val="00036FDF"/>
    <w:rsid w:val="00070B0B"/>
    <w:rsid w:val="0007629A"/>
    <w:rsid w:val="00094456"/>
    <w:rsid w:val="000A0280"/>
    <w:rsid w:val="000A1356"/>
    <w:rsid w:val="000A7A22"/>
    <w:rsid w:val="000B39B3"/>
    <w:rsid w:val="000C6C6E"/>
    <w:rsid w:val="000C7A5E"/>
    <w:rsid w:val="000D2FDA"/>
    <w:rsid w:val="000D3261"/>
    <w:rsid w:val="00121664"/>
    <w:rsid w:val="00126E98"/>
    <w:rsid w:val="0015762C"/>
    <w:rsid w:val="00167A83"/>
    <w:rsid w:val="00192ACE"/>
    <w:rsid w:val="001C677C"/>
    <w:rsid w:val="001F3C67"/>
    <w:rsid w:val="001F4115"/>
    <w:rsid w:val="00203159"/>
    <w:rsid w:val="00210584"/>
    <w:rsid w:val="00253FE5"/>
    <w:rsid w:val="002547F4"/>
    <w:rsid w:val="00273F8F"/>
    <w:rsid w:val="002C32D2"/>
    <w:rsid w:val="002C7B72"/>
    <w:rsid w:val="0037191E"/>
    <w:rsid w:val="00393D33"/>
    <w:rsid w:val="003A0FBB"/>
    <w:rsid w:val="003F7895"/>
    <w:rsid w:val="0040678E"/>
    <w:rsid w:val="004348F6"/>
    <w:rsid w:val="004818D0"/>
    <w:rsid w:val="004847FC"/>
    <w:rsid w:val="004B0B7D"/>
    <w:rsid w:val="004C4250"/>
    <w:rsid w:val="00535E98"/>
    <w:rsid w:val="005E430C"/>
    <w:rsid w:val="00635D05"/>
    <w:rsid w:val="006A390C"/>
    <w:rsid w:val="006A5FA2"/>
    <w:rsid w:val="006B528E"/>
    <w:rsid w:val="006C5C59"/>
    <w:rsid w:val="006E5C05"/>
    <w:rsid w:val="0070256F"/>
    <w:rsid w:val="007063FA"/>
    <w:rsid w:val="00736379"/>
    <w:rsid w:val="00775931"/>
    <w:rsid w:val="007C42E3"/>
    <w:rsid w:val="007D1B2A"/>
    <w:rsid w:val="007E77FE"/>
    <w:rsid w:val="007F76E7"/>
    <w:rsid w:val="008E7836"/>
    <w:rsid w:val="00913E9A"/>
    <w:rsid w:val="009875BE"/>
    <w:rsid w:val="009A6A34"/>
    <w:rsid w:val="009B3CC5"/>
    <w:rsid w:val="00A072DD"/>
    <w:rsid w:val="00A10CE4"/>
    <w:rsid w:val="00A12978"/>
    <w:rsid w:val="00A3549A"/>
    <w:rsid w:val="00A76CE8"/>
    <w:rsid w:val="00AB5409"/>
    <w:rsid w:val="00AD5775"/>
    <w:rsid w:val="00AD6F94"/>
    <w:rsid w:val="00AE5C1B"/>
    <w:rsid w:val="00AF2F76"/>
    <w:rsid w:val="00B0670A"/>
    <w:rsid w:val="00B12445"/>
    <w:rsid w:val="00B5536E"/>
    <w:rsid w:val="00B76C3F"/>
    <w:rsid w:val="00B845FB"/>
    <w:rsid w:val="00B87359"/>
    <w:rsid w:val="00BB0FD0"/>
    <w:rsid w:val="00C02E16"/>
    <w:rsid w:val="00C06B90"/>
    <w:rsid w:val="00C94EAD"/>
    <w:rsid w:val="00CE7553"/>
    <w:rsid w:val="00D07C74"/>
    <w:rsid w:val="00D1188F"/>
    <w:rsid w:val="00D40F91"/>
    <w:rsid w:val="00D71D58"/>
    <w:rsid w:val="00D82392"/>
    <w:rsid w:val="00DA184E"/>
    <w:rsid w:val="00DA42BB"/>
    <w:rsid w:val="00DB58EF"/>
    <w:rsid w:val="00DF41B6"/>
    <w:rsid w:val="00E312BC"/>
    <w:rsid w:val="00E851C0"/>
    <w:rsid w:val="00EB1AD9"/>
    <w:rsid w:val="00ED2D84"/>
    <w:rsid w:val="00F91C9E"/>
    <w:rsid w:val="00FA0A9F"/>
    <w:rsid w:val="00FD7718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E52978-7789-4B90-9F41-725A76E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47C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447C7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D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447C7"/>
    <w:rPr>
      <w:lang w:eastAsia="ru-RU"/>
    </w:rPr>
  </w:style>
  <w:style w:type="paragraph" w:styleId="a9">
    <w:name w:val="Normal (Web)"/>
    <w:basedOn w:val="a"/>
    <w:uiPriority w:val="99"/>
    <w:semiHidden/>
    <w:unhideWhenUsed/>
    <w:rsid w:val="00D447C7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1C0C25"/>
    <w:rPr>
      <w:color w:val="0000FF"/>
      <w:u w:val="single"/>
    </w:rPr>
  </w:style>
  <w:style w:type="character" w:styleId="ab">
    <w:name w:val="page number"/>
    <w:basedOn w:val="a0"/>
    <w:rsid w:val="009A10E3"/>
  </w:style>
  <w:style w:type="paragraph" w:customStyle="1" w:styleId="art">
    <w:name w:val="art"/>
    <w:basedOn w:val="a"/>
    <w:rsid w:val="009B3CC5"/>
    <w:pPr>
      <w:spacing w:before="100" w:after="134" w:line="240" w:lineRule="auto"/>
      <w:ind w:firstLine="335"/>
      <w:jc w:val="both"/>
    </w:pPr>
    <w:rPr>
      <w:rFonts w:ascii="Microsoft Sans Serif" w:eastAsia="Times New Roman" w:hAnsi="Microsoft Sans Serif" w:cs="Microsoft Sans Serif"/>
      <w:sz w:val="20"/>
      <w:szCs w:val="20"/>
    </w:rPr>
  </w:style>
  <w:style w:type="table" w:styleId="ac">
    <w:name w:val="Table Grid"/>
    <w:basedOn w:val="a1"/>
    <w:rsid w:val="007D1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AD5775"/>
  </w:style>
  <w:style w:type="character" w:customStyle="1" w:styleId="spelle">
    <w:name w:val="spelle"/>
    <w:basedOn w:val="a0"/>
    <w:rsid w:val="00AD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D0B3-C281-4802-86B6-68B43C0C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mserge</dc:creator>
  <cp:keywords/>
  <dc:description/>
  <cp:lastModifiedBy>Андрей Жестков</cp:lastModifiedBy>
  <cp:revision>2</cp:revision>
  <cp:lastPrinted>2006-10-31T19:49:00Z</cp:lastPrinted>
  <dcterms:created xsi:type="dcterms:W3CDTF">2013-08-09T05:08:00Z</dcterms:created>
  <dcterms:modified xsi:type="dcterms:W3CDTF">2013-08-09T05:08:00Z</dcterms:modified>
</cp:coreProperties>
</file>