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EB" w:rsidRPr="00842583" w:rsidRDefault="00A546EB" w:rsidP="00A546EB">
      <w:pPr>
        <w:pStyle w:val="1"/>
        <w:rPr>
          <w:sz w:val="72"/>
          <w:szCs w:val="7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LOG ODS 8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ODS 80x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EB">
        <w:rPr>
          <w:lang w:val="en-US"/>
        </w:rPr>
        <w:t xml:space="preserve">    </w:t>
      </w:r>
      <w:r w:rsidRPr="002C1E2E">
        <w:rPr>
          <w:color w:val="0000FF"/>
          <w:sz w:val="72"/>
          <w:szCs w:val="72"/>
          <w:lang w:val="en-US"/>
        </w:rPr>
        <w:t>OUR DESIGN STUDIO</w:t>
      </w:r>
    </w:p>
    <w:p w:rsidR="00A546EB" w:rsidRDefault="00A546EB" w:rsidP="00A546EB">
      <w:pPr>
        <w:pStyle w:val="1"/>
        <w:jc w:val="center"/>
      </w:pPr>
      <w:r>
        <w:t>Бриф</w:t>
      </w:r>
      <w:r w:rsidRPr="00A546EB">
        <w:t xml:space="preserve"> </w:t>
      </w:r>
      <w:r>
        <w:t>на</w:t>
      </w:r>
      <w:r w:rsidRPr="00A546EB">
        <w:t xml:space="preserve"> </w:t>
      </w:r>
      <w:r>
        <w:t>разработку</w:t>
      </w:r>
      <w:r w:rsidRPr="00A546EB">
        <w:t xml:space="preserve"> </w:t>
      </w:r>
      <w:r>
        <w:t>интернет магазина</w:t>
      </w:r>
      <w:r w:rsidRPr="00A546EB">
        <w:t xml:space="preserve"> </w:t>
      </w:r>
      <w:r>
        <w:t>в</w:t>
      </w:r>
      <w:r w:rsidRPr="00A546EB">
        <w:t xml:space="preserve"> </w:t>
      </w:r>
      <w:r>
        <w:t>компании</w:t>
      </w:r>
    </w:p>
    <w:p w:rsidR="00A546EB" w:rsidRPr="00A546EB" w:rsidRDefault="00A546EB" w:rsidP="00A546EB">
      <w:pPr>
        <w:pStyle w:val="1"/>
        <w:jc w:val="center"/>
      </w:pPr>
      <w:r w:rsidRPr="00A546EB">
        <w:rPr>
          <w:lang w:val="en-US"/>
        </w:rPr>
        <w:t>«</w:t>
      </w:r>
      <w:r>
        <w:rPr>
          <w:lang w:val="en-US"/>
        </w:rPr>
        <w:t>OUR DESIGN STUDIO</w:t>
      </w:r>
      <w:r w:rsidRPr="00A546EB">
        <w:rPr>
          <w:lang w:val="en-US"/>
        </w:rPr>
        <w:t>»</w:t>
      </w:r>
    </w:p>
    <w:p w:rsidR="00A546EB" w:rsidRPr="00A546EB" w:rsidRDefault="00A546EB" w:rsidP="00A546EB">
      <w:pPr>
        <w:rPr>
          <w:lang w:val="en-US"/>
        </w:rPr>
      </w:pPr>
    </w:p>
    <w:p w:rsidR="00A546EB" w:rsidRDefault="00A546EB" w:rsidP="00A546EB">
      <w:pPr>
        <w:pStyle w:val="2"/>
        <w:tabs>
          <w:tab w:val="left" w:pos="0"/>
        </w:tabs>
        <w:jc w:val="center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Приложение №___</w:t>
      </w:r>
      <w:r>
        <w:rPr>
          <w:rFonts w:ascii="Verdana" w:hAnsi="Verdana" w:cs="Tahoma"/>
          <w:sz w:val="20"/>
        </w:rPr>
        <w:br/>
        <w:t xml:space="preserve"> к договору №________ от «___» ____________ 201_ г.</w:t>
      </w:r>
    </w:p>
    <w:p w:rsidR="00A546EB" w:rsidRDefault="00A546EB" w:rsidP="00A546EB">
      <w:pPr>
        <w:pStyle w:val="2"/>
        <w:tabs>
          <w:tab w:val="left" w:pos="0"/>
        </w:tabs>
        <w:jc w:val="center"/>
        <w:rPr>
          <w:rFonts w:ascii="Verdana" w:hAnsi="Verdana" w:cs="Tahoma"/>
          <w:sz w:val="20"/>
        </w:rPr>
      </w:pPr>
    </w:p>
    <w:p w:rsidR="00A546EB" w:rsidRDefault="00A546EB" w:rsidP="00A546EB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ОПРОСНЫЙ ЛИСТ КЛИЕНТА</w:t>
      </w:r>
    </w:p>
    <w:p w:rsidR="00A546EB" w:rsidRDefault="00A546EB" w:rsidP="00A546EB">
      <w:pPr>
        <w:jc w:val="center"/>
        <w:rPr>
          <w:rFonts w:ascii="Verdana" w:hAnsi="Verdana" w:cs="Tahoma"/>
          <w:b/>
          <w:sz w:val="20"/>
          <w:szCs w:val="20"/>
        </w:rPr>
      </w:pPr>
    </w:p>
    <w:p w:rsidR="00A546EB" w:rsidRDefault="00A546EB" w:rsidP="00A546EB">
      <w:pPr>
        <w:jc w:val="both"/>
        <w:rPr>
          <w:rFonts w:ascii="Verdana" w:hAnsi="Verdana"/>
          <w:sz w:val="20"/>
          <w:szCs w:val="20"/>
        </w:rPr>
      </w:pPr>
      <w:r w:rsidRPr="002C1E2E">
        <w:rPr>
          <w:rFonts w:ascii="Verdana" w:hAnsi="Verdana"/>
          <w:b/>
          <w:bCs/>
          <w:sz w:val="20"/>
          <w:szCs w:val="20"/>
        </w:rPr>
        <w:t>Уважаемые ДАМЫ И ГОСПОДА, РУКОВОДИТЕЛИ ОРГАНИЗАЦИЙ!</w:t>
      </w:r>
      <w:r>
        <w:rPr>
          <w:rFonts w:ascii="Verdana" w:hAnsi="Verdana"/>
          <w:sz w:val="20"/>
          <w:szCs w:val="20"/>
        </w:rPr>
        <w:t xml:space="preserve"> Заполните, пожалуйста, этот опросный лист клиента. Мы не заставляем заполнять все поля таблицы, если Вы сомневаетесь в правильности своих мыслей и решений или хотите часть работы по определению концепции Вашего проекта отдать на откуп нашим специалистам.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 </w:t>
      </w:r>
    </w:p>
    <w:p w:rsidR="00A546EB" w:rsidRPr="00A546EB" w:rsidRDefault="00A546EB" w:rsidP="00A546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Pr="00CD2D2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</w:t>
      </w:r>
      <w:r w:rsidRPr="00CD2D2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Если вы частное (физическое) лицо, то те разделы и вопросы, которые предназначены для организаций, вы просто пропускаете и ставите прочерк. </w:t>
      </w:r>
      <w:r>
        <w:rPr>
          <w:rFonts w:ascii="Verdana" w:hAnsi="Verdana"/>
          <w:sz w:val="20"/>
          <w:szCs w:val="20"/>
        </w:rPr>
        <w:t xml:space="preserve">Если вы не знаете, </w:t>
      </w:r>
      <w:r>
        <w:rPr>
          <w:rFonts w:ascii="Verdana" w:hAnsi="Verdana"/>
          <w:sz w:val="20"/>
          <w:szCs w:val="20"/>
        </w:rPr>
        <w:t>что написать, лучше не пишите ничего. Задайте вопрос по быстрой обратной связи нашим сотрудникам (</w:t>
      </w:r>
      <w:r w:rsidR="007C172D">
        <w:rPr>
          <w:rFonts w:ascii="Verdana" w:hAnsi="Verdana"/>
          <w:sz w:val="20"/>
          <w:szCs w:val="20"/>
        </w:rPr>
        <w:t>кнопка находится внизу</w:t>
      </w:r>
      <w:r>
        <w:rPr>
          <w:rFonts w:ascii="Verdana" w:hAnsi="Verdana"/>
          <w:sz w:val="20"/>
          <w:szCs w:val="20"/>
        </w:rPr>
        <w:t xml:space="preserve"> сайта «задать вопрос»)</w:t>
      </w:r>
    </w:p>
    <w:tbl>
      <w:tblPr>
        <w:tblW w:w="9291" w:type="dxa"/>
        <w:tblInd w:w="1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6"/>
        <w:gridCol w:w="4365"/>
      </w:tblGrid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CC0976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КОНТАКТНАЯ ИНФОРМАЦИЯ: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 (полное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ФИО контактного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лица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Специальность/должность контактного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лица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mail</w:t>
            </w:r>
            <w:proofErr w:type="spellEnd"/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Телефон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Город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Адрес: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ОБЩАЯ ИНФОРМАЦИЯ: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Отрасль, область деятельности 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фирмы, компании или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организации: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DE3EF9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E3EF9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E3EF9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1252A5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Краткое название организации, которое будет фигурировать в шапке или заголовке сайта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интернет-магазина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1252A5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Желательный срок запуска проекта:</w:t>
            </w:r>
          </w:p>
          <w:p w:rsidR="00A546EB" w:rsidRPr="007C172D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bCs/>
                <w:sz w:val="20"/>
                <w:szCs w:val="20"/>
              </w:rPr>
              <w:t>Существуют ли какие-либо внешние обстоятельства, которые могут влиять на сроки: PR-кампания, выставка, ежегодный отчет</w:t>
            </w:r>
            <w:r w:rsidR="00DE3EF9" w:rsidRPr="007C172D">
              <w:rPr>
                <w:rFonts w:ascii="Verdana" w:hAnsi="Verdana"/>
                <w:b/>
                <w:bCs/>
                <w:sz w:val="20"/>
                <w:szCs w:val="20"/>
              </w:rPr>
              <w:t xml:space="preserve"> и т.д.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7C172D" w:rsidRDefault="00A546EB" w:rsidP="00962A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Какие маркетинговые мероприятия для продвижения компании (бренда) уже проводились?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>ЕЛИ СОЗДАНИЯ ИНТЕРНЕТ 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Поиск новых клиентов: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Реклама товара: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Увеличение объемов продаж: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Информационная поддержка клиентов: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Благоприятный имидж компании: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Другие цели (описать):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На какую аудиторию нацелен сайт: </w:t>
            </w:r>
            <w:r w:rsidRPr="00B16A61">
              <w:rPr>
                <w:rFonts w:ascii="Verdana" w:hAnsi="Verdana"/>
                <w:bCs/>
                <w:sz w:val="20"/>
                <w:szCs w:val="20"/>
              </w:rPr>
              <w:t>О</w:t>
            </w:r>
            <w:r w:rsidRPr="00580778">
              <w:rPr>
                <w:rFonts w:ascii="Verdana" w:hAnsi="Verdana"/>
                <w:bCs/>
                <w:sz w:val="20"/>
                <w:szCs w:val="20"/>
              </w:rPr>
              <w:t>пишите возрастные, профессиональные,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80778">
              <w:rPr>
                <w:rFonts w:ascii="Verdana" w:hAnsi="Verdana"/>
                <w:bCs/>
                <w:sz w:val="20"/>
                <w:szCs w:val="20"/>
              </w:rPr>
              <w:lastRenderedPageBreak/>
              <w:t>географические, социальные или</w:t>
            </w:r>
            <w:r w:rsidRPr="00580778">
              <w:rPr>
                <w:rFonts w:ascii="Verdana" w:hAnsi="Verdana"/>
                <w:bCs/>
                <w:sz w:val="20"/>
                <w:szCs w:val="20"/>
              </w:rPr>
              <w:br/>
              <w:t>другие важные категории посетителей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ХОСТИНГ И ДОМЕН ДЛЯ САЙТА: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B771B2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Имя домена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 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Pr="00F153F0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Какая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хостинговая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компания осуществляет услуги хостинга:</w:t>
            </w:r>
          </w:p>
          <w:p w:rsidR="00A546EB" w:rsidRPr="004C1444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</w:t>
            </w:r>
            <w:r w:rsidRPr="004C1444">
              <w:rPr>
                <w:rFonts w:ascii="Verdana" w:hAnsi="Verdana"/>
                <w:bCs/>
                <w:sz w:val="20"/>
                <w:szCs w:val="20"/>
              </w:rPr>
              <w:t>кажите сайт компании</w:t>
            </w:r>
            <w:r w:rsidRPr="004C1444">
              <w:rPr>
                <w:rFonts w:ascii="Verdana" w:hAnsi="Verdana"/>
                <w:bCs/>
                <w:sz w:val="20"/>
                <w:szCs w:val="20"/>
              </w:rPr>
              <w:br/>
              <w:t>и тарифный план хостинга</w:t>
            </w:r>
            <w:r w:rsidR="00DE3EF9">
              <w:rPr>
                <w:rFonts w:ascii="Verdana" w:hAnsi="Verdana"/>
                <w:bCs/>
                <w:sz w:val="20"/>
                <w:szCs w:val="20"/>
              </w:rPr>
              <w:t xml:space="preserve"> (если есть).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регистрация домена: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71B2">
              <w:rPr>
                <w:rFonts w:ascii="Verdana" w:hAnsi="Verdana"/>
                <w:bCs/>
                <w:sz w:val="20"/>
                <w:szCs w:val="20"/>
              </w:rPr>
              <w:t xml:space="preserve">Регистрация домена стоит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150 рублей в зоне 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RU</w:t>
            </w:r>
            <w:r>
              <w:rPr>
                <w:rFonts w:ascii="Verdana" w:hAnsi="Verdana"/>
                <w:bCs/>
                <w:sz w:val="20"/>
                <w:szCs w:val="20"/>
              </w:rPr>
              <w:t>, а в других зонах от</w:t>
            </w:r>
            <w:r w:rsidRPr="00CD2D2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B771B2">
              <w:rPr>
                <w:rFonts w:ascii="Verdana" w:hAnsi="Verdana"/>
                <w:bCs/>
                <w:sz w:val="20"/>
                <w:szCs w:val="20"/>
              </w:rPr>
              <w:t>00 рублей на 1 год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Требуется ли размещение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сайта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 xml:space="preserve">  интернет</w:t>
            </w:r>
            <w:proofErr w:type="gramEnd"/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магазина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хостинговой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площадке:</w:t>
            </w:r>
          </w:p>
          <w:p w:rsidR="00A546EB" w:rsidRPr="0055365F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</w:t>
            </w:r>
            <w:r w:rsidRPr="0055365F">
              <w:rPr>
                <w:rFonts w:ascii="Verdana" w:hAnsi="Verdana"/>
                <w:bCs/>
                <w:sz w:val="20"/>
                <w:szCs w:val="20"/>
              </w:rPr>
              <w:t>слуг</w:t>
            </w:r>
            <w:r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55365F">
              <w:rPr>
                <w:rFonts w:ascii="Verdana" w:hAnsi="Verdana"/>
                <w:bCs/>
                <w:sz w:val="20"/>
                <w:szCs w:val="20"/>
              </w:rPr>
              <w:t xml:space="preserve"> хостинга сто</w:t>
            </w:r>
            <w:r>
              <w:rPr>
                <w:rFonts w:ascii="Verdana" w:hAnsi="Verdana"/>
                <w:bCs/>
                <w:sz w:val="20"/>
                <w:szCs w:val="20"/>
              </w:rPr>
              <w:t>ит от 175</w:t>
            </w:r>
            <w:r w:rsidRPr="0055365F">
              <w:rPr>
                <w:rFonts w:ascii="Verdana" w:hAnsi="Verdana"/>
                <w:bCs/>
                <w:sz w:val="20"/>
                <w:szCs w:val="20"/>
              </w:rPr>
              <w:t xml:space="preserve"> рублей в месяц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РАЗРАБОТКА ФИРМЕННОГО СТИЛЯ: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Логотип/товарный знак: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Фирменные цвета и шрифты: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Визитные карточки: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Фирменные бланки для письма и факса: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Конверты: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Папка для документов: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Шаблон презентации для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Point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Другое (перечислить):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Ориентировочный бюджет, который Вы готовы выделить на разработку элементов фирменного стиля: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t> </w:t>
            </w: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ТИП ДИЗАЙНА САЙТА</w:t>
            </w:r>
            <w:r w:rsidR="007C172D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ИНТЕРНЕТ_МАГАЗИНА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Имиджевый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A546EB" w:rsidRPr="00E722FD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E722FD">
              <w:rPr>
                <w:rFonts w:ascii="Verdana" w:hAnsi="Verdana"/>
                <w:bCs/>
                <w:sz w:val="20"/>
                <w:szCs w:val="20"/>
              </w:rPr>
              <w:t>Главное внимание уделяется</w:t>
            </w:r>
            <w:r w:rsidRPr="00E722FD">
              <w:rPr>
                <w:rFonts w:ascii="Verdana" w:hAnsi="Verdana"/>
                <w:bCs/>
                <w:sz w:val="20"/>
                <w:szCs w:val="20"/>
              </w:rPr>
              <w:br/>
              <w:t>графической части сайта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Информационный:</w:t>
            </w:r>
          </w:p>
          <w:p w:rsidR="00A546EB" w:rsidRPr="00A73642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A73642">
              <w:rPr>
                <w:rFonts w:ascii="Verdana" w:hAnsi="Verdana"/>
                <w:bCs/>
                <w:sz w:val="20"/>
                <w:szCs w:val="20"/>
              </w:rPr>
              <w:t>Минимум графики, максимум текста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RPr="00E6200F" w:rsidTr="00D7487F">
        <w:trPr>
          <w:trHeight w:val="80"/>
        </w:trPr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Тип дизайна (описать):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Количество колонок (2,3,4)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Расположение сайд бара: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Слева (поставьте цифру 1 или 2 или -)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Справа (1 или 2 или -)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Расположение управления сайтом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 магазина:</w:t>
            </w:r>
          </w:p>
          <w:p w:rsidR="00A546EB" w:rsidRPr="00E6200F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В</w:t>
            </w:r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Header</w:t>
            </w:r>
            <w:proofErr w:type="gramEnd"/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шапке</w:t>
            </w:r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:rsidR="00A546EB" w:rsidRPr="00E6200F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В</w:t>
            </w:r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Footer</w:t>
            </w:r>
            <w:proofErr w:type="gramEnd"/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подвале</w:t>
            </w:r>
            <w:r w:rsidRPr="00E6200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:rsidR="00A546EB" w:rsidRPr="0091775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 сайд баре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E6200F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E6200F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E6200F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Слова, характе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>ризующие стилистику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br/>
              <w:t>Вашего Интернет 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A546EB" w:rsidRPr="00490F78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490F78">
              <w:rPr>
                <w:rFonts w:ascii="Verdana" w:hAnsi="Verdana"/>
                <w:bCs/>
                <w:sz w:val="20"/>
                <w:szCs w:val="20"/>
              </w:rPr>
              <w:t>К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орпоративный, строгий, </w:t>
            </w:r>
            <w:r w:rsidRPr="00490F78">
              <w:rPr>
                <w:rFonts w:ascii="Verdana" w:hAnsi="Verdana"/>
                <w:bCs/>
                <w:sz w:val="20"/>
                <w:szCs w:val="20"/>
              </w:rPr>
              <w:t>агрессивный, академичный, молодежный, авангардный, мягкий, теплый и т. д.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Перечислите 3 сайта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 магазинов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 дизайн которых Вам нравится:</w:t>
            </w:r>
          </w:p>
          <w:p w:rsidR="00A546EB" w:rsidRPr="004A6A54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4A6A54">
              <w:rPr>
                <w:rFonts w:ascii="Verdana" w:hAnsi="Verdana"/>
                <w:bCs/>
                <w:sz w:val="20"/>
                <w:szCs w:val="20"/>
              </w:rPr>
              <w:t>Опишите, что именно в них нравится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Перечислите 3 сайта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 магазинов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 дизайн которых Вам НЕ нравится:</w:t>
            </w:r>
          </w:p>
          <w:p w:rsidR="00A546EB" w:rsidRPr="004A6A54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4A6A54">
              <w:rPr>
                <w:rFonts w:ascii="Verdana" w:hAnsi="Verdana"/>
                <w:bCs/>
                <w:sz w:val="20"/>
                <w:szCs w:val="20"/>
              </w:rPr>
              <w:t xml:space="preserve">Опишите, что именно в них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не </w:t>
            </w:r>
            <w:r w:rsidRPr="004A6A54">
              <w:rPr>
                <w:rFonts w:ascii="Verdana" w:hAnsi="Verdana"/>
                <w:bCs/>
                <w:sz w:val="20"/>
                <w:szCs w:val="20"/>
              </w:rPr>
              <w:t>нравится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Перечислите 3 сайта 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интернет магазина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основных конкурентов: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 w:rsidRPr="002D7165">
              <w:rPr>
                <w:rFonts w:ascii="Verdana" w:hAnsi="Verdana"/>
                <w:bCs/>
                <w:sz w:val="20"/>
                <w:szCs w:val="20"/>
              </w:rPr>
              <w:lastRenderedPageBreak/>
              <w:t>Опишите, что в них нравится или не нравится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A546EB" w:rsidRPr="002D7165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7C172D" w:rsidRDefault="00A546EB" w:rsidP="00962A98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lastRenderedPageBreak/>
              <w:t>Используемые цвета: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Холодные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Теплые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Общая цветовая гамма</w:t>
            </w:r>
          </w:p>
          <w:p w:rsidR="00A546EB" w:rsidRDefault="00A546EB" w:rsidP="00962A98">
            <w:pPr>
              <w:rPr>
                <w:b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Указанные непосредственно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7C172D" w:rsidRDefault="00A546EB" w:rsidP="00962A98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Форма составляющих композиционных элементов дизайна: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Мягкие плавные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Острые агрессивные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Прямоугольные технологичные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Смешанные (какие?)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7C172D" w:rsidRDefault="00A546EB" w:rsidP="00962A98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C172D">
              <w:rPr>
                <w:rFonts w:ascii="Verdana" w:hAnsi="Verdana"/>
                <w:b/>
                <w:sz w:val="20"/>
                <w:szCs w:val="20"/>
              </w:rPr>
              <w:t>Имиджевая</w:t>
            </w:r>
            <w:proofErr w:type="spellEnd"/>
            <w:r w:rsidRPr="007C172D">
              <w:rPr>
                <w:rFonts w:ascii="Verdana" w:hAnsi="Verdana"/>
                <w:b/>
                <w:sz w:val="20"/>
                <w:szCs w:val="20"/>
              </w:rPr>
              <w:t xml:space="preserve"> визуальная концепция дизайна: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Дизайн строится на разработанной ранее концепции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Концепция разрабатывается для дизайна</w:t>
            </w:r>
            <w:r w:rsidR="007C172D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C172D">
              <w:rPr>
                <w:rFonts w:ascii="Verdana" w:hAnsi="Verdana"/>
                <w:b/>
                <w:sz w:val="20"/>
                <w:szCs w:val="20"/>
              </w:rPr>
              <w:br/>
            </w:r>
            <w:r w:rsidRPr="007C172D">
              <w:rPr>
                <w:rFonts w:ascii="Verdana" w:hAnsi="Verdana"/>
                <w:sz w:val="20"/>
                <w:szCs w:val="20"/>
              </w:rPr>
              <w:t>Пожелания клиента, включаемые в концепцию образы, слоганы, пояснительные тексты</w:t>
            </w:r>
            <w:r w:rsidRPr="007C172D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7C172D" w:rsidRDefault="00A546EB" w:rsidP="00962A98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Наличие фотоматериалов для разработки визуальной концепции: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Есть</w:t>
            </w:r>
          </w:p>
          <w:p w:rsidR="00A546EB" w:rsidRPr="007C172D" w:rsidRDefault="00A546EB" w:rsidP="00962A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Нет (необходима фотосессия)</w:t>
            </w:r>
          </w:p>
          <w:p w:rsidR="00A546EB" w:rsidRDefault="00A546EB" w:rsidP="00962A98">
            <w:pPr>
              <w:rPr>
                <w:b/>
              </w:rPr>
            </w:pPr>
            <w:r w:rsidRPr="007C172D">
              <w:rPr>
                <w:rFonts w:ascii="Verdana" w:hAnsi="Verdana"/>
                <w:b/>
                <w:sz w:val="20"/>
                <w:szCs w:val="20"/>
              </w:rPr>
              <w:t>Нет (используются изображения из общедоступных источников – клипарт, интернет)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ФЛЭШ-АНИМАЦИЯ: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Требуется ли разработка отдельной флэш презентации для сайта: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использование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флэш элементов в дизайне сайта: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музыкальное оформление: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Pr="003B1E01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Пожелания к дизайну флэш: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Pr="003B1E01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ТИП САЙТА: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Визитная карточка: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Корпоративный: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Корпоративный с каталогом продукции: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Интернет-магазин: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Информационный портал: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Другой тип (описать):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ПРОГРАММИРОВАНИЕ (ФУНКЦИОНАЛ) САЙТА: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Опишите структуру (карту) сайта: </w:t>
            </w:r>
            <w:r w:rsidRPr="00C52EF7">
              <w:rPr>
                <w:rFonts w:ascii="Verdana" w:hAnsi="Verdana"/>
                <w:bCs/>
                <w:sz w:val="20"/>
                <w:szCs w:val="20"/>
              </w:rPr>
              <w:t xml:space="preserve">Пожалуйста, </w:t>
            </w:r>
            <w:r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4E2B0A">
              <w:rPr>
                <w:rFonts w:ascii="Verdana" w:hAnsi="Verdana"/>
                <w:bCs/>
                <w:sz w:val="20"/>
                <w:szCs w:val="20"/>
              </w:rPr>
              <w:t>еречислите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по порядку</w:t>
            </w:r>
            <w:r w:rsidRPr="004E2B0A">
              <w:rPr>
                <w:rFonts w:ascii="Verdana" w:hAnsi="Verdana"/>
                <w:bCs/>
                <w:sz w:val="20"/>
                <w:szCs w:val="20"/>
              </w:rPr>
              <w:t xml:space="preserve"> все разделы будущего сайта</w:t>
            </w:r>
            <w:r w:rsidR="007C172D">
              <w:rPr>
                <w:rFonts w:ascii="Verdana" w:hAnsi="Verdana"/>
                <w:bCs/>
                <w:sz w:val="20"/>
                <w:szCs w:val="20"/>
              </w:rPr>
              <w:t xml:space="preserve"> интернет-магазина</w:t>
            </w:r>
            <w:bookmarkStart w:id="0" w:name="_GoBack"/>
            <w:bookmarkEnd w:id="0"/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Желательно перечисление вести с визуальным сохранением иерархии, вложенности разделов.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Обязательно</w:t>
            </w:r>
            <w:r w:rsidRPr="004E2B0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напишите </w:t>
            </w:r>
            <w:r w:rsidRPr="004E2B0A">
              <w:rPr>
                <w:rFonts w:ascii="Verdana" w:hAnsi="Verdana"/>
                <w:bCs/>
                <w:sz w:val="20"/>
                <w:szCs w:val="20"/>
              </w:rPr>
              <w:t>комментари</w:t>
            </w:r>
            <w:r>
              <w:rPr>
                <w:rFonts w:ascii="Verdana" w:hAnsi="Verdana"/>
                <w:bCs/>
                <w:sz w:val="20"/>
                <w:szCs w:val="20"/>
              </w:rPr>
              <w:t>и к каждому разделу, поясняющий его содержание и назначение.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Особенности сайта 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>интернет магазина или разделов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на которые следует обратить </w:t>
            </w:r>
            <w:r w:rsidR="00DE3EF9">
              <w:rPr>
                <w:rFonts w:ascii="Verdana" w:hAnsi="Verdana"/>
                <w:b/>
                <w:bCs/>
                <w:sz w:val="20"/>
                <w:szCs w:val="20"/>
              </w:rPr>
              <w:t xml:space="preserve">особое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внимание: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D35318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Pr="00EE7D0B" w:rsidRDefault="00A546EB" w:rsidP="00962A98">
            <w:pPr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Перечислите, пожалуйста, содержимое, все информационные блоки, которые желаете видеть на главной странице: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Перечислите модули, которые будут использоваться на сайте: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Например, Информационная страница, Новостная лента, Обратная связь, Фотогалерея, Файловый архив, Каталог продукции, Регистрация пользователей, Поиск и т.п.</w:t>
            </w:r>
          </w:p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ЯЗЫК САЙТА: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Русский: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Английский: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перевод (указать язык, с какого на какой):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E962E7" w:rsidRDefault="006D4058" w:rsidP="006D4058">
            <w:pPr>
              <w:snapToGrid w:val="0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A546EB" w:rsidRPr="00E962E7">
              <w:rPr>
                <w:rFonts w:ascii="Verdana" w:hAnsi="Verdana"/>
                <w:b/>
                <w:bCs/>
                <w:caps/>
                <w:sz w:val="20"/>
                <w:szCs w:val="20"/>
              </w:rPr>
              <w:t>Информаци</w:t>
            </w:r>
            <w:r>
              <w:rPr>
                <w:rFonts w:ascii="Verdana" w:hAnsi="Verdana"/>
                <w:b/>
                <w:bCs/>
                <w:caps/>
                <w:sz w:val="20"/>
                <w:szCs w:val="20"/>
              </w:rPr>
              <w:t>онное наполнение ИНТЕРНЕТ МАГАЗИНА</w:t>
            </w:r>
            <w:r w:rsidR="00A546EB" w:rsidRPr="00E962E7">
              <w:rPr>
                <w:rFonts w:ascii="Verdana" w:hAnsi="Verdana"/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6D4058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4058" w:rsidRDefault="006D4058" w:rsidP="006D405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КАТАЛОГ ТОВАРОВ</w:t>
            </w:r>
          </w:p>
        </w:tc>
      </w:tr>
      <w:tr w:rsidR="00D7487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7487F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Реальные товары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офф-лайновые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 товары и сопутствующие услуги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7487F" w:rsidRPr="00A546EB" w:rsidRDefault="00D7487F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87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7487F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Виртуальные товары и услуги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7487F" w:rsidRPr="00A546EB" w:rsidRDefault="00D7487F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87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7487F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Другое (что именно)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7487F" w:rsidRPr="00A546EB" w:rsidRDefault="00D7487F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D4058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6D4058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Примерное количество наименований товаров (отдельных товарных позиций)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4058" w:rsidRPr="00A546EB" w:rsidRDefault="006D4058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D4058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6D4058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Примерное количество категорий товаров верхнего уровня (главных разделов каталога товаров)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4058" w:rsidRPr="00A546EB" w:rsidRDefault="006D4058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D4058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6D4058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Примерное количество уровней вложенности категорий товаров (глубина разделов категории товаров)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4058" w:rsidRPr="00A546EB" w:rsidRDefault="006D4058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D4058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6D4058" w:rsidRDefault="00D748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Перечень параметров товара – наименование, изображение, большое изображение, краткое описание, подробное описание, габариты, цвет, размер, цена и т.д.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4058" w:rsidRPr="00A546EB" w:rsidRDefault="006D4058" w:rsidP="00962A98">
            <w:pPr>
              <w:pStyle w:val="a3"/>
              <w:snapToGrid w:val="0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Планирует</w:t>
            </w:r>
            <w:r w:rsidR="00F130EA">
              <w:rPr>
                <w:rFonts w:ascii="Verdana" w:hAnsi="Verdana"/>
                <w:b/>
                <w:bCs/>
                <w:sz w:val="20"/>
                <w:szCs w:val="20"/>
              </w:rPr>
              <w:t>е ли Вы сами заполнять свой интернет магазин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или желаете, чтобы работы по обработке и размещению </w:t>
            </w:r>
            <w:r w:rsidR="00F130EA">
              <w:rPr>
                <w:rFonts w:ascii="Verdana" w:hAnsi="Verdana"/>
                <w:b/>
                <w:bCs/>
                <w:sz w:val="20"/>
                <w:szCs w:val="20"/>
              </w:rPr>
              <w:t>товаров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выполнили наши специалисты: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F130EA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F130EA" w:rsidRPr="00A546EB" w:rsidRDefault="00F130EA" w:rsidP="00F130EA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ЦЕНЫ И СКИДКИ</w:t>
            </w: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F130E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 каких валютах должны указываться цены, перечислить все валюты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F130E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Какая валюта будет являться базовой для пересчета цен в остальные валюты. Именно эта валюта будет задаваться при редактировании</w:t>
            </w:r>
            <w:r w:rsidR="00E27DE5">
              <w:rPr>
                <w:rFonts w:ascii="Verdana" w:hAnsi="Verdana"/>
                <w:b/>
                <w:bCs/>
                <w:sz w:val="20"/>
                <w:szCs w:val="20"/>
              </w:rPr>
              <w:t xml:space="preserve"> каталога как цена товара. Цены во всех остальных валютах будут рассчитываться по курсу автоматически.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E27DE5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Будут ли курсы валют устанавливаться менеджером интернет магазина вручную или курсы валют будут автоматически синхронизироваться с сервером Центробанка России. Во втором случае при пересчете цен будет возможным автоматически прибавлять некий процент «за конвертацию» или задавать иные правила расчета валютного курса, но в привязке к курсу ЦБ РФ.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E27DE5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учет различных категорий покупателей с различными отпускными ценами. Примерное количество категорий покупателей.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E27DE5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Будут ли этим категориям покупателей назначаться процентные скидки на все товары или товарные группы, или требуется дополнительное назначение фиксированных сниженных цен на отдельные товары вручную.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E27DE5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Требуются ли накопительные скидки.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E27DE5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Требуется ли учет скидок по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флаерам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и купонам.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97188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учет скидок по дисконтным картам.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97188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Другие виды скидок (если есть).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97188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Если применяется сложная система скидок, приведите подробные условия из предоставления.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30E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130EA" w:rsidRDefault="0097188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учет товарного кредита покупателям.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30EA" w:rsidRPr="00A546EB" w:rsidRDefault="00F130E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1884" w:rsidTr="00971884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971884" w:rsidRPr="00971884" w:rsidRDefault="00971884" w:rsidP="00971884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РЕГИСТРАЦИЯ ПОКУПАТЕЛЕЙ</w:t>
            </w: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FB69A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в принципе регистрация покупателей на сайте или же достаточно корзины для любого текущего незарегистрированного посетителя/покупателя.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Pr="00FB69AA" w:rsidRDefault="00FB69A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Требуется ли подтверждение верности адреса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FB69AA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mail</w:t>
            </w:r>
            <w:r w:rsidRPr="00FB69A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регистрирующего покупателя.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FB69A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обязательная регистрация покупателей для совершения покупки.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FB69A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Как и кем осуществляется регистрация покупателей на сайте:</w:t>
            </w:r>
          </w:p>
          <w:p w:rsidR="00FB69AA" w:rsidRDefault="00FB69AA" w:rsidP="00FB69AA">
            <w:pPr>
              <w:pStyle w:val="a5"/>
              <w:numPr>
                <w:ilvl w:val="0"/>
                <w:numId w:val="3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Покупатели регистрируются самостоятельно и сразу же могут совершать покупки;</w:t>
            </w:r>
          </w:p>
          <w:p w:rsidR="00FB69AA" w:rsidRDefault="00FB69AA" w:rsidP="00FB69AA">
            <w:pPr>
              <w:pStyle w:val="a5"/>
              <w:numPr>
                <w:ilvl w:val="0"/>
                <w:numId w:val="3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Покупатели регистрируются самостоятельно, но до подтверждения регистрации менеджером интернет-магазина они не могут совершать покупок;</w:t>
            </w:r>
          </w:p>
          <w:p w:rsidR="00FB69AA" w:rsidRDefault="00FB69AA" w:rsidP="00FB69AA">
            <w:pPr>
              <w:pStyle w:val="a5"/>
              <w:numPr>
                <w:ilvl w:val="0"/>
                <w:numId w:val="3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Покупателей в системе регистрирует менеджер интернет-магазина по своей инициативе;</w:t>
            </w:r>
          </w:p>
          <w:p w:rsidR="00FB69AA" w:rsidRPr="00FB69AA" w:rsidRDefault="00FB69AA" w:rsidP="00FB69AA">
            <w:pPr>
              <w:pStyle w:val="a5"/>
              <w:numPr>
                <w:ilvl w:val="0"/>
                <w:numId w:val="3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Другое (что именно).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FB69AA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Разрешено ли покупателю, не совершившему вход в систему</w:t>
            </w:r>
            <w:r w:rsidR="001B745F">
              <w:rPr>
                <w:rFonts w:ascii="Verdana" w:hAnsi="Verdana"/>
                <w:b/>
                <w:bCs/>
                <w:sz w:val="20"/>
                <w:szCs w:val="20"/>
              </w:rPr>
              <w:t>, собирать товары в корзину.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Требуется ли сохранение истории покупок в базе данных интернет-магазина для зарегистрированных пользователей.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Реквизиты покупателей, запрашиваемые при регистрации:</w:t>
            </w:r>
          </w:p>
          <w:p w:rsidR="001B745F" w:rsidRDefault="001B745F" w:rsidP="001B745F">
            <w:pPr>
              <w:pStyle w:val="a5"/>
              <w:numPr>
                <w:ilvl w:val="0"/>
                <w:numId w:val="4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Реквизиты, обязательные к заполнению (список);</w:t>
            </w:r>
          </w:p>
          <w:p w:rsidR="001B745F" w:rsidRPr="001B745F" w:rsidRDefault="001B745F" w:rsidP="001B745F">
            <w:pPr>
              <w:pStyle w:val="a5"/>
              <w:numPr>
                <w:ilvl w:val="0"/>
                <w:numId w:val="4"/>
              </w:num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Реквизиты, не обязательные к заполнению (список).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1B745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45F" w:rsidRPr="001B745F" w:rsidRDefault="001B745F" w:rsidP="001B745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СПОСОБЫ ОПЛАТЫ ТОВАРОВ/УСЛУГ</w:t>
            </w:r>
          </w:p>
        </w:tc>
      </w:tr>
      <w:tr w:rsidR="00FB69AA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FB69AA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Безналичный расчет (выписка счета юридическому лицу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он-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69AA" w:rsidRPr="00A546EB" w:rsidRDefault="00FB69AA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1884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971884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Оплата через Сбербанк (выписка квитанции физическому лицу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он-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71884" w:rsidRPr="00A546EB" w:rsidRDefault="00971884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1B745F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Оплата почтовым или телеграфным переводом (выписка квитанции физическому лицу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он-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B745F" w:rsidRPr="00A546EB" w:rsidRDefault="001B745F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1B745F" w:rsidRDefault="001B745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Наличный расчет (оплата курьеру при получении товара).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B745F" w:rsidRPr="00A546EB" w:rsidRDefault="001B745F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1B745F" w:rsidRDefault="00D475B6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Оплата кредитными картами.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B745F" w:rsidRPr="00A546EB" w:rsidRDefault="001B745F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1B745F" w:rsidRPr="00D475B6" w:rsidRDefault="00D475B6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Оплата электронными деньгами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WebMoney</w:t>
            </w:r>
            <w:proofErr w:type="spellEnd"/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Яндекс Деньги,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port</w:t>
            </w:r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KreditPilot</w:t>
            </w:r>
            <w:proofErr w:type="spellEnd"/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Assist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PayPal</w:t>
            </w:r>
            <w:r w:rsidRPr="00D475B6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QIWI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и другие)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B745F" w:rsidRPr="00A546EB" w:rsidRDefault="001B745F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B745F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1B745F" w:rsidRDefault="00D475B6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Другие (что именно).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B745F" w:rsidRPr="00A546EB" w:rsidRDefault="001B745F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75B6" w:rsidTr="00D475B6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475B6" w:rsidRPr="00D475B6" w:rsidRDefault="00D475B6" w:rsidP="00D475B6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2C3934">
              <w:rPr>
                <w:rFonts w:ascii="Verdana" w:hAnsi="Verdana"/>
                <w:b/>
                <w:sz w:val="20"/>
                <w:szCs w:val="20"/>
              </w:rPr>
              <w:t>СПОСОБЫ ДОСТАВКИ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ТОВАРА</w:t>
            </w: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Pr="002C3934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Отгрузка автотранспортом компании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Самовывоз товара с базы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Отправка товара почтой России, Экспресс- почтой.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Другое (что именно)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C3934" w:rsidTr="00EA41B1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C3934" w:rsidRPr="002C3934" w:rsidRDefault="002C3934" w:rsidP="002C3934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ОБРАБОТКА ЗАКАЗОВ</w:t>
            </w: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Заказы поступают на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2C3934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mail</w:t>
            </w:r>
            <w:r w:rsidRPr="002C393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менеджера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и вся дальнейшая обработка заказов ведется в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офф-лайне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75B6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D475B6" w:rsidRPr="002C3934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2C3934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mail</w:t>
            </w:r>
            <w:r w:rsidRPr="002C393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менеджера поступает уведомление, а обработка заказа ведется на сайте.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475B6" w:rsidRPr="00A546EB" w:rsidRDefault="00D475B6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C3934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2C3934" w:rsidRDefault="002C3934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Другое (что именно)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C3934" w:rsidRPr="00A546EB" w:rsidRDefault="002C3934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C3934" w:rsidTr="002C3934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C3934" w:rsidRPr="002C3934" w:rsidRDefault="002C3934" w:rsidP="002C3934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>ДОПОЛНИТЕЛЬНАЯ ФУНКЦИОНАЛЬНОСТЬ</w:t>
            </w:r>
          </w:p>
        </w:tc>
      </w:tr>
      <w:tr w:rsidR="002C3934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2C3934" w:rsidRPr="009A257F" w:rsidRDefault="009A25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Нужна ли поддержка списков рассылки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9A257F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mail</w:t>
            </w:r>
            <w:r w:rsidRPr="009A257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зарегистрированным покупателям. Массовая рассылка осуществляется всем покупателям одновременно или по группам.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C3934" w:rsidRPr="00A546EB" w:rsidRDefault="002C3934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A257F" w:rsidTr="009A25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A257F" w:rsidRPr="009A257F" w:rsidRDefault="009A257F" w:rsidP="009A25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ИНТЕГРАЦИЯ С ИНФОРМАЦИОННЫМИ СИСТЕМАМИ ЗАКАЗЧИКА</w:t>
            </w:r>
          </w:p>
        </w:tc>
      </w:tr>
      <w:tr w:rsidR="00971884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971884" w:rsidRDefault="009A257F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257F">
              <w:rPr>
                <w:rFonts w:ascii="Verdana" w:hAnsi="Verdana"/>
                <w:b/>
                <w:bCs/>
                <w:sz w:val="20"/>
                <w:szCs w:val="20"/>
              </w:rPr>
              <w:t>Требуется ли интеграция интернет-магазина с внутренними системами учёта предприятия, с какими именно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(1-С- бухгалтерия или другими), написать.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71884" w:rsidRPr="00A546EB" w:rsidRDefault="00971884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Pr="00E962E7" w:rsidRDefault="00A546EB" w:rsidP="00962A98">
            <w:pPr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E962E7">
              <w:rPr>
                <w:rFonts w:ascii="Verdana" w:hAnsi="Verdana"/>
                <w:b/>
                <w:bCs/>
                <w:caps/>
                <w:sz w:val="20"/>
                <w:szCs w:val="20"/>
              </w:rPr>
              <w:t>Перечень предоставляемых Заказчиком материалов: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Фирменный стиль: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Логотип: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Фотографии</w:t>
            </w:r>
            <w:r w:rsidR="009A257F">
              <w:rPr>
                <w:rFonts w:ascii="Verdana" w:hAnsi="Verdana"/>
                <w:b/>
                <w:bCs/>
                <w:sz w:val="20"/>
                <w:szCs w:val="20"/>
              </w:rPr>
              <w:t xml:space="preserve"> товаров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F130EA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Тексты для сайта</w:t>
            </w:r>
            <w:r w:rsidR="009A257F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интернет-магазина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Pr="00971884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A546EB" w:rsidRPr="00971884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Видеоматериалы: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Pr="0058501F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Ориентировочный бюджет, который Вы готовы выделить на создание сайта</w:t>
            </w:r>
            <w:r w:rsidR="009A257F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интернет-магазина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t> </w:t>
            </w: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Pr="007563A9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7563A9">
              <w:rPr>
                <w:rFonts w:ascii="Verdana" w:hAnsi="Verdana"/>
                <w:b/>
                <w:bCs/>
                <w:caps/>
                <w:sz w:val="20"/>
                <w:szCs w:val="20"/>
              </w:rPr>
              <w:t>Продвижение сайта</w:t>
            </w:r>
            <w:r w:rsidR="009A257F">
              <w:rPr>
                <w:rFonts w:ascii="Verdana" w:hAnsi="Verdana"/>
                <w:b/>
                <w:bCs/>
                <w:caps/>
                <w:sz w:val="20"/>
                <w:szCs w:val="20"/>
              </w:rPr>
              <w:t xml:space="preserve"> ИНТЕРНЕТ-МАГАЗИНА</w:t>
            </w:r>
            <w:r w:rsidRPr="007563A9">
              <w:rPr>
                <w:rFonts w:ascii="Verdana" w:hAnsi="Verdana"/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Перечислить ключевые слова, словосочетания: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Default="00A546EB" w:rsidP="00962A98">
            <w:pPr>
              <w:pStyle w:val="a3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Pr="00731A7B" w:rsidRDefault="00A546EB" w:rsidP="00962A98">
            <w:pPr>
              <w:pStyle w:val="a3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546EB" w:rsidTr="00D7487F">
        <w:tc>
          <w:tcPr>
            <w:tcW w:w="49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EEEEE"/>
          </w:tcPr>
          <w:p w:rsidR="00A546EB" w:rsidRDefault="00A546EB" w:rsidP="00962A9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Ориентировочный бюджет, который Вы готовы выделить на продвижение сайта</w:t>
            </w:r>
            <w:r w:rsidR="009A257F">
              <w:rPr>
                <w:rFonts w:ascii="Verdana" w:hAnsi="Verdana"/>
                <w:b/>
                <w:bCs/>
                <w:sz w:val="20"/>
                <w:szCs w:val="20"/>
              </w:rPr>
              <w:t xml:space="preserve"> интернет-магазина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546EB" w:rsidRPr="00A546EB" w:rsidRDefault="00A546EB" w:rsidP="00962A98">
            <w:pPr>
              <w:pStyle w:val="a3"/>
              <w:spacing w:after="0"/>
            </w:pPr>
            <w:r>
              <w:t> </w:t>
            </w: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46EB" w:rsidRDefault="00A546EB" w:rsidP="00962A98">
            <w:pPr>
              <w:snapToGrid w:val="0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  <w:r w:rsidRPr="00BF31A8">
              <w:rPr>
                <w:rFonts w:ascii="Verdana" w:hAnsi="Verdana"/>
                <w:b/>
                <w:bCs/>
                <w:caps/>
                <w:sz w:val="20"/>
                <w:szCs w:val="20"/>
              </w:rPr>
              <w:t>Дополнительная информация:</w:t>
            </w:r>
          </w:p>
          <w:p w:rsidR="00A546EB" w:rsidRPr="007C5980" w:rsidRDefault="00A546EB" w:rsidP="00962A98">
            <w:pPr>
              <w:snapToGrid w:val="0"/>
              <w:rPr>
                <w:rFonts w:ascii="Verdana" w:hAnsi="Verdana"/>
                <w:bCs/>
                <w:caps/>
                <w:sz w:val="20"/>
                <w:szCs w:val="20"/>
              </w:rPr>
            </w:pPr>
            <w:r w:rsidRPr="007C5980">
              <w:rPr>
                <w:rFonts w:ascii="Verdana" w:hAnsi="Verdana"/>
                <w:bCs/>
                <w:caps/>
                <w:sz w:val="20"/>
                <w:szCs w:val="20"/>
              </w:rPr>
              <w:t>(</w:t>
            </w:r>
            <w:r w:rsidRPr="007C5980">
              <w:rPr>
                <w:rFonts w:ascii="Verdana" w:hAnsi="Verdana"/>
                <w:bCs/>
                <w:sz w:val="20"/>
                <w:szCs w:val="20"/>
              </w:rPr>
              <w:t>перечислите всю дополнительную информацию, которая ещё не была отражена в Брифе и может повлиять на сложность и стоимость разработки</w:t>
            </w:r>
            <w:r w:rsidRPr="007C5980">
              <w:rPr>
                <w:rFonts w:ascii="Verdana" w:hAnsi="Verdana"/>
                <w:bCs/>
                <w:caps/>
                <w:sz w:val="20"/>
                <w:szCs w:val="20"/>
              </w:rPr>
              <w:t>)</w:t>
            </w:r>
          </w:p>
        </w:tc>
      </w:tr>
      <w:tr w:rsidR="00A546EB" w:rsidTr="00D7487F">
        <w:tc>
          <w:tcPr>
            <w:tcW w:w="92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A546EB" w:rsidRDefault="00A546EB" w:rsidP="00962A9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P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546EB" w:rsidRDefault="00A546EB" w:rsidP="00962A98">
            <w:pPr>
              <w:pStyle w:val="a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6EB" w:rsidRDefault="00A546EB" w:rsidP="00A546EB"/>
    <w:p w:rsidR="00A546EB" w:rsidRPr="0004111E" w:rsidRDefault="00A546EB" w:rsidP="00A546E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Наши контакты</w:t>
      </w:r>
      <w:r w:rsidRPr="0004111E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546EB" w:rsidRPr="003B4F05" w:rsidRDefault="00A546EB" w:rsidP="00A54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3B4F05">
        <w:rPr>
          <w:rFonts w:ascii="Verdana" w:hAnsi="Verdana"/>
          <w:b/>
          <w:sz w:val="20"/>
          <w:szCs w:val="20"/>
          <w:lang w:val="en-US"/>
        </w:rPr>
        <w:t>Email: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hyperlink r:id="rId6" w:history="1">
        <w:r>
          <w:rPr>
            <w:rStyle w:val="a4"/>
            <w:rFonts w:ascii="Verdana" w:hAnsi="Verdana"/>
            <w:sz w:val="20"/>
            <w:szCs w:val="20"/>
            <w:lang w:val="en-US"/>
          </w:rPr>
          <w:t>inbox</w:t>
        </w:r>
        <w:r w:rsidRPr="00600262">
          <w:rPr>
            <w:rStyle w:val="a4"/>
            <w:rFonts w:ascii="Verdana" w:hAnsi="Verdana"/>
            <w:sz w:val="20"/>
            <w:szCs w:val="20"/>
            <w:lang w:val="en-US"/>
          </w:rPr>
          <w:t>@ourdesignstudio.ru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A546EB" w:rsidRPr="00A5751C" w:rsidRDefault="00A546EB" w:rsidP="00A54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4F05">
        <w:rPr>
          <w:rFonts w:ascii="Verdana" w:hAnsi="Verdana"/>
          <w:b/>
          <w:sz w:val="20"/>
          <w:szCs w:val="20"/>
        </w:rPr>
        <w:t>Сайт</w:t>
      </w:r>
      <w:r w:rsidRPr="00A5751C">
        <w:rPr>
          <w:rFonts w:ascii="Verdana" w:hAnsi="Verdana"/>
          <w:b/>
          <w:sz w:val="20"/>
          <w:szCs w:val="20"/>
        </w:rPr>
        <w:t>:</w:t>
      </w:r>
      <w:r w:rsidRPr="00A5751C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600262">
          <w:rPr>
            <w:rStyle w:val="a4"/>
            <w:rFonts w:ascii="Verdana" w:hAnsi="Verdana"/>
            <w:sz w:val="20"/>
            <w:szCs w:val="20"/>
            <w:lang w:val="en-US"/>
          </w:rPr>
          <w:t>http://ourdesignstudio.ru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A546EB" w:rsidRDefault="00A546EB" w:rsidP="00A54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83"/>
      </w:tblGrid>
      <w:tr w:rsidR="00A546EB" w:rsidTr="00962A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46EB" w:rsidRPr="00E439A1" w:rsidRDefault="00A546EB" w:rsidP="00962A98">
            <w:pPr>
              <w:rPr>
                <w:b/>
              </w:rPr>
            </w:pPr>
            <w:r w:rsidRPr="00E439A1">
              <w:rPr>
                <w:b/>
              </w:rPr>
              <w:t xml:space="preserve">Дата: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46EB" w:rsidRPr="00E439A1" w:rsidRDefault="00A546EB" w:rsidP="00962A98">
            <w:pPr>
              <w:rPr>
                <w:b/>
              </w:rPr>
            </w:pPr>
            <w:r w:rsidRPr="00E439A1">
              <w:rPr>
                <w:b/>
              </w:rPr>
              <w:t xml:space="preserve">Подпись: </w:t>
            </w:r>
          </w:p>
        </w:tc>
      </w:tr>
    </w:tbl>
    <w:p w:rsidR="00A546EB" w:rsidRDefault="00A546EB" w:rsidP="00A546EB"/>
    <w:p w:rsidR="00A546EB" w:rsidRDefault="00A546EB" w:rsidP="00A546EB"/>
    <w:p w:rsidR="00A546EB" w:rsidRDefault="00A546EB" w:rsidP="00A546EB"/>
    <w:p w:rsidR="0085191B" w:rsidRPr="009A257F" w:rsidRDefault="007C172D" w:rsidP="00A546EB">
      <w:pPr>
        <w:rPr>
          <w:lang w:val="en-US"/>
        </w:rPr>
      </w:pPr>
    </w:p>
    <w:sectPr w:rsidR="0085191B" w:rsidRPr="009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DD2AC3"/>
    <w:multiLevelType w:val="hybridMultilevel"/>
    <w:tmpl w:val="EE38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78E6"/>
    <w:multiLevelType w:val="hybridMultilevel"/>
    <w:tmpl w:val="5DDA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1C28"/>
    <w:multiLevelType w:val="hybridMultilevel"/>
    <w:tmpl w:val="AB1E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B"/>
    <w:rsid w:val="001B745F"/>
    <w:rsid w:val="002C3934"/>
    <w:rsid w:val="006D4058"/>
    <w:rsid w:val="007B2D2B"/>
    <w:rsid w:val="007C172D"/>
    <w:rsid w:val="00971884"/>
    <w:rsid w:val="009A257F"/>
    <w:rsid w:val="00A546EB"/>
    <w:rsid w:val="00B42BC4"/>
    <w:rsid w:val="00D475B6"/>
    <w:rsid w:val="00D7487F"/>
    <w:rsid w:val="00DE3EF9"/>
    <w:rsid w:val="00E27DE5"/>
    <w:rsid w:val="00F130EA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287B-B870-4BD3-A045-B4CB17E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6E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546EB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E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546E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rmal (Web)"/>
    <w:basedOn w:val="a"/>
    <w:rsid w:val="00A546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rsid w:val="00A546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rdesignstu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ourdesignstudi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Жестков</dc:creator>
  <cp:keywords/>
  <dc:description/>
  <cp:lastModifiedBy>Андрей Жестков</cp:lastModifiedBy>
  <cp:revision>1</cp:revision>
  <dcterms:created xsi:type="dcterms:W3CDTF">2014-10-09T04:54:00Z</dcterms:created>
  <dcterms:modified xsi:type="dcterms:W3CDTF">2014-10-09T07:19:00Z</dcterms:modified>
</cp:coreProperties>
</file>